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au/aw/augh/or/ore/ough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core    </w:t>
      </w:r>
      <w:r>
        <w:t xml:space="preserve">   door    </w:t>
      </w:r>
      <w:r>
        <w:t xml:space="preserve">   author    </w:t>
      </w:r>
      <w:r>
        <w:t xml:space="preserve">   awful    </w:t>
      </w:r>
      <w:r>
        <w:t xml:space="preserve">   naughty    </w:t>
      </w:r>
      <w:r>
        <w:t xml:space="preserve">   caught    </w:t>
      </w:r>
      <w:r>
        <w:t xml:space="preserve">   crawl    </w:t>
      </w:r>
      <w:r>
        <w:t xml:space="preserve">   source    </w:t>
      </w:r>
      <w:r>
        <w:t xml:space="preserve">   cause    </w:t>
      </w:r>
      <w:r>
        <w:t xml:space="preserve">   fault    </w:t>
      </w:r>
      <w:r>
        <w:t xml:space="preserve">   thought    </w:t>
      </w:r>
      <w:r>
        <w:t xml:space="preserve">   explore    </w:t>
      </w:r>
      <w:r>
        <w:t xml:space="preserve">   store    </w:t>
      </w:r>
      <w:r>
        <w:t xml:space="preserve">   paws    </w:t>
      </w:r>
      <w:r>
        <w:t xml:space="preserve">   claws    </w:t>
      </w:r>
      <w:r>
        <w:t xml:space="preserve">   taught    </w:t>
      </w:r>
      <w:r>
        <w:t xml:space="preserve">   short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au/aw/augh/or/ore/ough words</dc:title>
  <dcterms:created xsi:type="dcterms:W3CDTF">2021-10-11T01:43:03Z</dcterms:created>
  <dcterms:modified xsi:type="dcterms:W3CDTF">2021-10-11T01:43:03Z</dcterms:modified>
</cp:coreProperties>
</file>