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august word unscramble </w:t>
      </w:r>
    </w:p>
    <w:p>
      <w:pPr>
        <w:pStyle w:val="Questions"/>
      </w:pPr>
      <w:r>
        <w:t xml:space="preserve">1. LAEEPS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AM 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TUMS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OWN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THAT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 ETPTRY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NRA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OD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9. FUOR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BE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11. HTREE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AWHT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14. CALKB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NWE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SO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17. WHETI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ARE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TAE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SOON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AT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22. SYA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ELWL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word unscramble </dc:title>
  <dcterms:created xsi:type="dcterms:W3CDTF">2021-10-11T01:43:13Z</dcterms:created>
  <dcterms:modified xsi:type="dcterms:W3CDTF">2021-10-11T01:43:13Z</dcterms:modified>
</cp:coreProperties>
</file>