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august word unscramble </w:t>
      </w:r>
    </w:p>
    <w:p>
      <w:pPr>
        <w:pStyle w:val="Questions"/>
      </w:pPr>
      <w:r>
        <w:t xml:space="preserve">1. LAEEPS </w:t>
      </w:r>
      <w:r>
        <w:rPr>
          <w:u w:val="single"/>
        </w:rPr>
        <w:t xml:space="preserve">__please____________________________________</w:t>
      </w:r>
    </w:p>
    <w:p>
      <w:pPr>
        <w:pStyle w:val="Questions"/>
      </w:pPr>
      <w:r>
        <w:t xml:space="preserve">2. AM  </w:t>
      </w:r>
      <w:r>
        <w:rPr>
          <w:u w:val="single"/>
        </w:rPr>
        <w:t xml:space="preserve">__am __________________________________________</w:t>
      </w:r>
    </w:p>
    <w:p>
      <w:pPr>
        <w:pStyle w:val="Questions"/>
      </w:pPr>
      <w:r>
        <w:t xml:space="preserve">3. TUMS </w:t>
      </w:r>
      <w:r>
        <w:rPr>
          <w:u w:val="single"/>
        </w:rPr>
        <w:t xml:space="preserve">__must________________________________________</w:t>
      </w:r>
    </w:p>
    <w:p>
      <w:pPr>
        <w:pStyle w:val="Questions"/>
      </w:pPr>
      <w:r>
        <w:t xml:space="preserve">4. OWN </w:t>
      </w:r>
      <w:r>
        <w:rPr>
          <w:u w:val="single"/>
        </w:rPr>
        <w:t xml:space="preserve">__now__________________________________________</w:t>
      </w:r>
    </w:p>
    <w:p>
      <w:pPr>
        <w:pStyle w:val="Questions"/>
      </w:pPr>
      <w:r>
        <w:t xml:space="preserve">5. THAT </w:t>
      </w:r>
      <w:r>
        <w:rPr>
          <w:u w:val="single"/>
        </w:rPr>
        <w:t xml:space="preserve">__that________________________________________</w:t>
      </w:r>
    </w:p>
    <w:p>
      <w:pPr>
        <w:pStyle w:val="Questions"/>
      </w:pPr>
      <w:r>
        <w:t xml:space="preserve">6.  ETPTRY </w:t>
      </w:r>
      <w:r>
        <w:rPr>
          <w:u w:val="single"/>
        </w:rPr>
        <w:t xml:space="preserve">__ pretty__________________________________</w:t>
      </w:r>
    </w:p>
    <w:p>
      <w:pPr>
        <w:pStyle w:val="Questions"/>
      </w:pPr>
      <w:r>
        <w:t xml:space="preserve">7. NRA </w:t>
      </w:r>
      <w:r>
        <w:rPr>
          <w:u w:val="single"/>
        </w:rPr>
        <w:t xml:space="preserve">__ran__________________________________________</w:t>
      </w:r>
    </w:p>
    <w:p>
      <w:pPr>
        <w:pStyle w:val="Questions"/>
      </w:pPr>
      <w:r>
        <w:t xml:space="preserve">8. OD </w:t>
      </w:r>
      <w:r>
        <w:rPr>
          <w:u w:val="single"/>
        </w:rPr>
        <w:t xml:space="preserve">__do____________________________________________</w:t>
      </w:r>
    </w:p>
    <w:p>
      <w:pPr>
        <w:pStyle w:val="Questions"/>
      </w:pPr>
      <w:r>
        <w:t xml:space="preserve">9. FUOR </w:t>
      </w:r>
      <w:r>
        <w:rPr>
          <w:u w:val="single"/>
        </w:rPr>
        <w:t xml:space="preserve">__four________________________________________</w:t>
      </w:r>
    </w:p>
    <w:p>
      <w:pPr>
        <w:pStyle w:val="Questions"/>
      </w:pPr>
      <w:r>
        <w:t xml:space="preserve">10. BE </w:t>
      </w:r>
      <w:r>
        <w:rPr>
          <w:u w:val="single"/>
        </w:rPr>
        <w:t xml:space="preserve">__be____________________________________________</w:t>
      </w:r>
    </w:p>
    <w:p>
      <w:pPr>
        <w:pStyle w:val="Questions"/>
      </w:pPr>
      <w:r>
        <w:t xml:space="preserve">11. HTREE </w:t>
      </w:r>
      <w:r>
        <w:rPr>
          <w:u w:val="single"/>
        </w:rPr>
        <w:t xml:space="preserve">__there______________________________________</w:t>
      </w:r>
    </w:p>
    <w:p>
      <w:pPr>
        <w:pStyle w:val="Questions"/>
      </w:pPr>
      <w:r>
        <w:t xml:space="preserve">12. AWHT </w:t>
      </w:r>
      <w:r>
        <w:rPr>
          <w:u w:val="single"/>
        </w:rPr>
        <w:t xml:space="preserve">__what________________________________________</w:t>
      </w:r>
    </w:p>
    <w:p>
      <w:pPr>
        <w:pStyle w:val="Questions"/>
      </w:pPr>
      <w:r>
        <w:t xml:space="preserve">13. NO </w:t>
      </w:r>
      <w:r>
        <w:rPr>
          <w:u w:val="single"/>
        </w:rPr>
        <w:t xml:space="preserve">__on____________________________________________</w:t>
      </w:r>
    </w:p>
    <w:p>
      <w:pPr>
        <w:pStyle w:val="Questions"/>
      </w:pPr>
      <w:r>
        <w:t xml:space="preserve">14. CALKB </w:t>
      </w:r>
      <w:r>
        <w:rPr>
          <w:u w:val="single"/>
        </w:rPr>
        <w:t xml:space="preserve">__black______________________________________</w:t>
      </w:r>
    </w:p>
    <w:p>
      <w:pPr>
        <w:pStyle w:val="Questions"/>
      </w:pPr>
      <w:r>
        <w:t xml:space="preserve">15. NWE </w:t>
      </w:r>
      <w:r>
        <w:rPr>
          <w:u w:val="single"/>
        </w:rPr>
        <w:t xml:space="preserve">__new__________________________________________</w:t>
      </w:r>
    </w:p>
    <w:p>
      <w:pPr>
        <w:pStyle w:val="Questions"/>
      </w:pPr>
      <w:r>
        <w:t xml:space="preserve">16. SO </w:t>
      </w:r>
      <w:r>
        <w:rPr>
          <w:u w:val="single"/>
        </w:rPr>
        <w:t xml:space="preserve">__so____________________________________________</w:t>
      </w:r>
    </w:p>
    <w:p>
      <w:pPr>
        <w:pStyle w:val="Questions"/>
      </w:pPr>
      <w:r>
        <w:t xml:space="preserve">17. WHETI </w:t>
      </w:r>
      <w:r>
        <w:rPr>
          <w:u w:val="single"/>
        </w:rPr>
        <w:t xml:space="preserve">__white______________________________________</w:t>
      </w:r>
    </w:p>
    <w:p>
      <w:pPr>
        <w:pStyle w:val="Questions"/>
      </w:pPr>
      <w:r>
        <w:t xml:space="preserve">18. ARE </w:t>
      </w:r>
      <w:r>
        <w:rPr>
          <w:u w:val="single"/>
        </w:rPr>
        <w:t xml:space="preserve">__are__________________________________________</w:t>
      </w:r>
    </w:p>
    <w:p>
      <w:pPr>
        <w:pStyle w:val="Questions"/>
      </w:pPr>
      <w:r>
        <w:t xml:space="preserve">19. TAE </w:t>
      </w:r>
      <w:r>
        <w:rPr>
          <w:u w:val="single"/>
        </w:rPr>
        <w:t xml:space="preserve">__eat__________________________________________</w:t>
      </w:r>
    </w:p>
    <w:p>
      <w:pPr>
        <w:pStyle w:val="Questions"/>
      </w:pPr>
      <w:r>
        <w:t xml:space="preserve">20. SOON </w:t>
      </w:r>
      <w:r>
        <w:rPr>
          <w:u w:val="single"/>
        </w:rPr>
        <w:t xml:space="preserve">__soon________________________________________</w:t>
      </w:r>
    </w:p>
    <w:p>
      <w:pPr>
        <w:pStyle w:val="Questions"/>
      </w:pPr>
      <w:r>
        <w:t xml:space="preserve">21. AT </w:t>
      </w:r>
      <w:r>
        <w:rPr>
          <w:u w:val="single"/>
        </w:rPr>
        <w:t xml:space="preserve">__at____________________________________________</w:t>
      </w:r>
    </w:p>
    <w:p>
      <w:pPr>
        <w:pStyle w:val="Questions"/>
      </w:pPr>
      <w:r>
        <w:t xml:space="preserve">22. SYA </w:t>
      </w:r>
      <w:r>
        <w:rPr>
          <w:u w:val="single"/>
        </w:rPr>
        <w:t xml:space="preserve">__say__________________________________________</w:t>
      </w:r>
    </w:p>
    <w:p>
      <w:pPr>
        <w:pStyle w:val="Questions"/>
      </w:pPr>
      <w:r>
        <w:t xml:space="preserve">23. ELWL </w:t>
      </w:r>
      <w:r>
        <w:rPr>
          <w:u w:val="single"/>
        </w:rPr>
        <w:t xml:space="preserve">__well________________________________________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word unscramble </dc:title>
  <dcterms:created xsi:type="dcterms:W3CDTF">2021-10-11T01:43:14Z</dcterms:created>
  <dcterms:modified xsi:type="dcterms:W3CDTF">2021-10-11T01:43:14Z</dcterms:modified>
</cp:coreProperties>
</file>