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bilby    </w:t>
      </w:r>
      <w:r>
        <w:t xml:space="preserve">   crocodile    </w:t>
      </w:r>
      <w:r>
        <w:t xml:space="preserve">   dingo    </w:t>
      </w:r>
      <w:r>
        <w:t xml:space="preserve">   echidna    </w:t>
      </w:r>
      <w:r>
        <w:t xml:space="preserve">   emu    </w:t>
      </w:r>
      <w:r>
        <w:t xml:space="preserve">   kangaroo    </w:t>
      </w:r>
      <w:r>
        <w:t xml:space="preserve">   koala    </w:t>
      </w:r>
      <w:r>
        <w:t xml:space="preserve">   kookaburra    </w:t>
      </w:r>
      <w:r>
        <w:t xml:space="preserve">   platypus    </w:t>
      </w:r>
      <w:r>
        <w:t xml:space="preserve">   possum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animals</dc:title>
  <dcterms:created xsi:type="dcterms:W3CDTF">2021-10-11T01:43:29Z</dcterms:created>
  <dcterms:modified xsi:type="dcterms:W3CDTF">2021-10-11T01:43:29Z</dcterms:modified>
</cp:coreProperties>
</file>