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auto tech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two powerful lights on front of vehicle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poisonus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length of steel rod wound into coil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device placed at each wheel to regulate suspesion rebound and compression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another name for motor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supporting structure of vehicle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plug that fits inside a cylinder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housing that contains and supports the sterring shaft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brakes used to keep a vehicle from moving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gears that transmit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device that tells you speed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metal lid covering engine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applied to a smooth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device used to raise the vehicle to replace the tire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rotating shaft that serves as axes for the wheels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 tech</dc:title>
  <dcterms:created xsi:type="dcterms:W3CDTF">2021-10-11T01:43:35Z</dcterms:created>
  <dcterms:modified xsi:type="dcterms:W3CDTF">2021-10-11T01:43:35Z</dcterms:modified>
</cp:coreProperties>
</file>