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automoble manufacures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shelby    </w:t>
      </w:r>
      <w:r>
        <w:t xml:space="preserve">   saleen    </w:t>
      </w:r>
      <w:r>
        <w:t xml:space="preserve">   saturn    </w:t>
      </w:r>
      <w:r>
        <w:t xml:space="preserve">   suzuki    </w:t>
      </w:r>
      <w:r>
        <w:t xml:space="preserve">   subaru    </w:t>
      </w:r>
      <w:r>
        <w:t xml:space="preserve">   pagani    </w:t>
      </w:r>
      <w:r>
        <w:t xml:space="preserve">   porsche    </w:t>
      </w:r>
      <w:r>
        <w:t xml:space="preserve">   mclaren    </w:t>
      </w:r>
      <w:r>
        <w:t xml:space="preserve">   kia    </w:t>
      </w:r>
      <w:r>
        <w:t xml:space="preserve">   landrover    </w:t>
      </w:r>
      <w:r>
        <w:t xml:space="preserve">   jaguar    </w:t>
      </w:r>
      <w:r>
        <w:t xml:space="preserve">   hyundai    </w:t>
      </w:r>
      <w:r>
        <w:t xml:space="preserve">   fiat    </w:t>
      </w:r>
      <w:r>
        <w:t xml:space="preserve">   astonmartin    </w:t>
      </w:r>
      <w:r>
        <w:t xml:space="preserve">   alfaromeo    </w:t>
      </w:r>
      <w:r>
        <w:t xml:space="preserve">   bentley    </w:t>
      </w:r>
      <w:r>
        <w:t xml:space="preserve">   buick    </w:t>
      </w:r>
      <w:r>
        <w:t xml:space="preserve">   fisker    </w:t>
      </w:r>
      <w:r>
        <w:t xml:space="preserve">   datsun    </w:t>
      </w:r>
      <w:r>
        <w:t xml:space="preserve">   lexus    </w:t>
      </w:r>
      <w:r>
        <w:t xml:space="preserve">   mitsubishi    </w:t>
      </w:r>
      <w:r>
        <w:t xml:space="preserve">   eagle    </w:t>
      </w:r>
      <w:r>
        <w:t xml:space="preserve">   chrysler    </w:t>
      </w:r>
      <w:r>
        <w:t xml:space="preserve">   citroen    </w:t>
      </w:r>
      <w:r>
        <w:t xml:space="preserve">   jeep    </w:t>
      </w:r>
      <w:r>
        <w:t xml:space="preserve">   smart    </w:t>
      </w:r>
      <w:r>
        <w:t xml:space="preserve">   geo    </w:t>
      </w:r>
      <w:r>
        <w:t xml:space="preserve">   tesla    </w:t>
      </w:r>
      <w:r>
        <w:t xml:space="preserve">   lamborgini    </w:t>
      </w:r>
      <w:r>
        <w:t xml:space="preserve">   maserati    </w:t>
      </w:r>
      <w:r>
        <w:t xml:space="preserve">   peugeot    </w:t>
      </w:r>
      <w:r>
        <w:t xml:space="preserve">   renalt    </w:t>
      </w:r>
      <w:r>
        <w:t xml:space="preserve">   amphibicar    </w:t>
      </w:r>
      <w:r>
        <w:t xml:space="preserve">   amgeneral    </w:t>
      </w:r>
      <w:r>
        <w:t xml:space="preserve">   gmc    </w:t>
      </w:r>
      <w:r>
        <w:t xml:space="preserve">   tucker    </w:t>
      </w:r>
      <w:r>
        <w:t xml:space="preserve">   minicooper    </w:t>
      </w:r>
      <w:r>
        <w:t xml:space="preserve">   opel    </w:t>
      </w:r>
      <w:r>
        <w:t xml:space="preserve">   saab    </w:t>
      </w:r>
      <w:r>
        <w:t xml:space="preserve">   oldsmoble    </w:t>
      </w:r>
      <w:r>
        <w:t xml:space="preserve">   plymouth    </w:t>
      </w:r>
      <w:r>
        <w:t xml:space="preserve">   pontiac    </w:t>
      </w:r>
      <w:r>
        <w:t xml:space="preserve">   cadillac    </w:t>
      </w:r>
      <w:r>
        <w:t xml:space="preserve">   scion    </w:t>
      </w:r>
      <w:r>
        <w:t xml:space="preserve">   lincoln    </w:t>
      </w:r>
      <w:r>
        <w:t xml:space="preserve">   mercury    </w:t>
      </w:r>
      <w:r>
        <w:t xml:space="preserve">   infiniti    </w:t>
      </w:r>
      <w:r>
        <w:t xml:space="preserve">   nissan    </w:t>
      </w:r>
      <w:r>
        <w:t xml:space="preserve">   acura    </w:t>
      </w:r>
      <w:r>
        <w:t xml:space="preserve">   volkswagon    </w:t>
      </w:r>
      <w:r>
        <w:t xml:space="preserve">   audi    </w:t>
      </w:r>
      <w:r>
        <w:t xml:space="preserve">   bmw    </w:t>
      </w:r>
      <w:r>
        <w:t xml:space="preserve">   mercedesbenz    </w:t>
      </w:r>
      <w:r>
        <w:t xml:space="preserve">   ferrari    </w:t>
      </w:r>
      <w:r>
        <w:t xml:space="preserve">   volvo    </w:t>
      </w:r>
      <w:r>
        <w:t xml:space="preserve">   toyota    </w:t>
      </w:r>
      <w:r>
        <w:t xml:space="preserve">   dodge    </w:t>
      </w:r>
      <w:r>
        <w:t xml:space="preserve">   mazda    </w:t>
      </w:r>
      <w:r>
        <w:t xml:space="preserve">   ford    </w:t>
      </w:r>
      <w:r>
        <w:t xml:space="preserve">   honda    </w:t>
      </w:r>
      <w:r>
        <w:t xml:space="preserve">   chevrolet    </w:t>
      </w:r>
      <w:r>
        <w:t xml:space="preserve">   delorean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automoble manufacures</dc:title>
  <dcterms:created xsi:type="dcterms:W3CDTF">2021-10-11T01:43:55Z</dcterms:created>
  <dcterms:modified xsi:type="dcterms:W3CDTF">2021-10-11T01:43:55Z</dcterms:modified>
</cp:coreProperties>
</file>