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automotive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falcon    </w:t>
      </w:r>
      <w:r>
        <w:t xml:space="preserve">   americanmuscle    </w:t>
      </w:r>
      <w:r>
        <w:t xml:space="preserve">   leathalperformance    </w:t>
      </w:r>
      <w:r>
        <w:t xml:space="preserve">   precision    </w:t>
      </w:r>
      <w:r>
        <w:t xml:space="preserve">   paxton    </w:t>
      </w:r>
      <w:r>
        <w:t xml:space="preserve">   vortech    </w:t>
      </w:r>
      <w:r>
        <w:t xml:space="preserve">   terminator    </w:t>
      </w:r>
      <w:r>
        <w:t xml:space="preserve">   coyote    </w:t>
      </w:r>
      <w:r>
        <w:t xml:space="preserve">   cobra    </w:t>
      </w:r>
      <w:r>
        <w:t xml:space="preserve">   fordgt    </w:t>
      </w:r>
      <w:r>
        <w:t xml:space="preserve">   grandnational    </w:t>
      </w:r>
      <w:r>
        <w:t xml:space="preserve">   nova    </w:t>
      </w:r>
      <w:r>
        <w:t xml:space="preserve">   chevelle    </w:t>
      </w:r>
      <w:r>
        <w:t xml:space="preserve">   corvette    </w:t>
      </w:r>
      <w:r>
        <w:t xml:space="preserve">   brembo    </w:t>
      </w:r>
      <w:r>
        <w:t xml:space="preserve">   transbrake    </w:t>
      </w:r>
      <w:r>
        <w:t xml:space="preserve">   supercharger    </w:t>
      </w:r>
      <w:r>
        <w:t xml:space="preserve">   brakeboost    </w:t>
      </w:r>
      <w:r>
        <w:t xml:space="preserve">   lanechoice    </w:t>
      </w:r>
      <w:r>
        <w:t xml:space="preserve">   nitrousoxide    </w:t>
      </w:r>
      <w:r>
        <w:t xml:space="preserve">   blowby    </w:t>
      </w:r>
      <w:r>
        <w:t xml:space="preserve">   carbonbuildup    </w:t>
      </w:r>
      <w:r>
        <w:t xml:space="preserve">   ethanol    </w:t>
      </w:r>
      <w:r>
        <w:t xml:space="preserve">   pontiac    </w:t>
      </w:r>
      <w:r>
        <w:t xml:space="preserve">   ford    </w:t>
      </w:r>
      <w:r>
        <w:t xml:space="preserve">   firebird    </w:t>
      </w:r>
      <w:r>
        <w:t xml:space="preserve">   camaro    </w:t>
      </w:r>
      <w:r>
        <w:t xml:space="preserve">   mustang    </w:t>
      </w:r>
      <w:r>
        <w:t xml:space="preserve">   transmission    </w:t>
      </w:r>
      <w:r>
        <w:t xml:space="preserve">   turbo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</dc:title>
  <dcterms:created xsi:type="dcterms:W3CDTF">2021-10-11T01:44:33Z</dcterms:created>
  <dcterms:modified xsi:type="dcterms:W3CDTF">2021-10-11T01:44:33Z</dcterms:modified>
</cp:coreProperties>
</file>