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autumn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bandit    </w:t>
      </w:r>
      <w:r>
        <w:t xml:space="preserve">   boardinghouse    </w:t>
      </w:r>
      <w:r>
        <w:t xml:space="preserve">   colonies    </w:t>
      </w:r>
      <w:r>
        <w:t xml:space="preserve">   condolences    </w:t>
      </w:r>
      <w:r>
        <w:t xml:space="preserve">   dictator    </w:t>
      </w:r>
      <w:r>
        <w:t xml:space="preserve">   levied    </w:t>
      </w:r>
      <w:r>
        <w:t xml:space="preserve">   loveliest    </w:t>
      </w:r>
      <w:r>
        <w:t xml:space="preserve">   Mexican    </w:t>
      </w:r>
      <w:r>
        <w:t xml:space="preserve">   mocking    </w:t>
      </w:r>
      <w:r>
        <w:t xml:space="preserve">   notorious    </w:t>
      </w:r>
      <w:r>
        <w:t xml:space="preserve">   plunged    </w:t>
      </w:r>
      <w:r>
        <w:t xml:space="preserve">   ravine    </w:t>
      </w:r>
      <w:r>
        <w:t xml:space="preserve">   refugees    </w:t>
      </w:r>
      <w:r>
        <w:t xml:space="preserve">   revolution    </w:t>
      </w:r>
      <w:r>
        <w:t xml:space="preserve">   rugged    </w:t>
      </w:r>
      <w:r>
        <w:t xml:space="preserve">   sombrero    </w:t>
      </w:r>
      <w:r>
        <w:t xml:space="preserve">   strategies    </w:t>
      </w:r>
      <w:r>
        <w:t xml:space="preserve">   transformed    </w:t>
      </w:r>
      <w:r>
        <w:t xml:space="preserve">   unified    </w:t>
      </w:r>
      <w:r>
        <w:t xml:space="preserve">   urgently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terms:created xsi:type="dcterms:W3CDTF">2021-10-11T01:43:34Z</dcterms:created>
  <dcterms:modified xsi:type="dcterms:W3CDTF">2021-10-11T01:43:34Z</dcterms:modified>
</cp:coreProperties>
</file>