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avoir et être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have (m)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has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are (f)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are (m)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are (plural)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have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have (f)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have (s)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have (plural)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are (s)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avoir et être</dc:title>
  <dcterms:created xsi:type="dcterms:W3CDTF">2021-10-11T01:46:57Z</dcterms:created>
  <dcterms:modified xsi:type="dcterms:W3CDTF">2021-10-11T01:46:57Z</dcterms:modified>
</cp:coreProperties>
</file>