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aw and 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Small"/>
      </w:pPr>
      <w:r>
        <w:t xml:space="preserve">   stew    </w:t>
      </w:r>
      <w:r>
        <w:t xml:space="preserve">   prawn    </w:t>
      </w:r>
      <w:r>
        <w:t xml:space="preserve">   paw    </w:t>
      </w:r>
      <w:r>
        <w:t xml:space="preserve">   claw    </w:t>
      </w:r>
      <w:r>
        <w:t xml:space="preserve">   raw    </w:t>
      </w:r>
      <w:r>
        <w:t xml:space="preserve">   newt    </w:t>
      </w:r>
      <w:r>
        <w:t xml:space="preserve">   jewel    </w:t>
      </w:r>
      <w:r>
        <w:t xml:space="preserve">   dew    </w:t>
      </w:r>
      <w:r>
        <w:t xml:space="preserve">   jigsaw    </w:t>
      </w:r>
      <w:r>
        <w:t xml:space="preserve">   seesaw    </w:t>
      </w:r>
      <w:r>
        <w:t xml:space="preserve">   screw    </w:t>
      </w:r>
      <w:r>
        <w:t xml:space="preserve">   shrew    </w:t>
      </w:r>
      <w:r>
        <w:t xml:space="preserve">   saw    </w:t>
      </w:r>
      <w:r>
        <w:t xml:space="preserve">   new    </w:t>
      </w:r>
      <w:r>
        <w:t xml:space="preserve">   straw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 and ew</dc:title>
  <dcterms:created xsi:type="dcterms:W3CDTF">2021-10-11T01:47:25Z</dcterms:created>
  <dcterms:modified xsi:type="dcterms:W3CDTF">2021-10-11T01:47:25Z</dcterms:modified>
</cp:coreProperties>
</file>