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aw / au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season after summer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grass infront of a house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go into space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......... a picture.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tool used to cut wood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Before you learn to walk you....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do this when you are tired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Ghosts make a house...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dog's foot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long thin tube used for drinking.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Cats have sharp...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 / au crossword</dc:title>
  <dcterms:created xsi:type="dcterms:W3CDTF">2021-10-11T01:46:11Z</dcterms:created>
  <dcterms:modified xsi:type="dcterms:W3CDTF">2021-10-11T01:46:11Z</dcterms:modified>
</cp:coreProperties>
</file>