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"aw" or "au" Word scramble</w:t>
      </w:r>
    </w:p>
    <w:p>
      <w:pPr>
        <w:pStyle w:val="Questions"/>
      </w:pPr>
      <w:r>
        <w:t xml:space="preserve">1. ACRLW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HLAU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WAP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4. LAUTF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SWACL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ANWD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UANT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AUOID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WFLAS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DUATI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WAL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12. NUHTA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ACUSE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WNAP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15. OTUA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AWR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17. ITSAUM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PEUSA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UAKSWQ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YNWA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21. ATUROH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22. SWHKA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23. APESU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24. WAHT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25. AFRUD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"aw" or "au" Word scramble</dc:title>
  <dcterms:created xsi:type="dcterms:W3CDTF">2021-10-10T23:51:44Z</dcterms:created>
  <dcterms:modified xsi:type="dcterms:W3CDTF">2021-10-10T23:51:44Z</dcterms:modified>
</cp:coreProperties>
</file>