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ay ai a-e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sake    </w:t>
      </w:r>
      <w:r>
        <w:t xml:space="preserve">   brake    </w:t>
      </w:r>
      <w:r>
        <w:t xml:space="preserve">   tray    </w:t>
      </w:r>
      <w:r>
        <w:t xml:space="preserve">   grain    </w:t>
      </w:r>
      <w:r>
        <w:t xml:space="preserve">   late    </w:t>
      </w:r>
      <w:r>
        <w:t xml:space="preserve">   train    </w:t>
      </w:r>
      <w:r>
        <w:t xml:space="preserve">   plane    </w:t>
      </w:r>
      <w:r>
        <w:t xml:space="preserve">   plain    </w:t>
      </w:r>
      <w:r>
        <w:t xml:space="preserve">   brain    </w:t>
      </w:r>
      <w:r>
        <w:t xml:space="preserve">   main    </w:t>
      </w:r>
      <w:r>
        <w:t xml:space="preserve">   xray    </w:t>
      </w:r>
      <w:r>
        <w:t xml:space="preserve">   play    </w:t>
      </w:r>
      <w:r>
        <w:t xml:space="preserve">   may    </w:t>
      </w:r>
      <w:r>
        <w:t xml:space="preserve">   cake    </w:t>
      </w:r>
      <w:r>
        <w:t xml:space="preserve">   bake    </w:t>
      </w:r>
      <w:r>
        <w:t xml:space="preserve">   take    </w:t>
      </w:r>
      <w:r>
        <w:t xml:space="preserve">   lake    </w:t>
      </w:r>
      <w:r>
        <w:t xml:space="preserve">   make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 ai a-e</dc:title>
  <dcterms:created xsi:type="dcterms:W3CDTF">2021-10-11T01:46:43Z</dcterms:created>
  <dcterms:modified xsi:type="dcterms:W3CDTF">2021-10-11T01:46:43Z</dcterms:modified>
</cp:coreProperties>
</file>