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animal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buffalo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gosling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cygnet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tadpole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eagle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colt, filly,foal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elephant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poult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giraffe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kitten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puppy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hawk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chick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kit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kangaroo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bunny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piglet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rabbit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joey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raccoon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poult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eaglet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swan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kid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turkey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cafe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zebra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lamb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animal names</dc:title>
  <dcterms:created xsi:type="dcterms:W3CDTF">2021-10-11T01:48:31Z</dcterms:created>
  <dcterms:modified xsi:type="dcterms:W3CDTF">2021-10-11T01:48:31Z</dcterms:modified>
</cp:coreProperties>
</file>