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baby shower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baby    </w:t>
      </w:r>
      <w:r>
        <w:t xml:space="preserve">   big brother    </w:t>
      </w:r>
      <w:r>
        <w:t xml:space="preserve">   blanket    </w:t>
      </w:r>
      <w:r>
        <w:t xml:space="preserve">   booties    </w:t>
      </w:r>
      <w:r>
        <w:t xml:space="preserve">   brayden    </w:t>
      </w:r>
      <w:r>
        <w:t xml:space="preserve">   burp    </w:t>
      </w:r>
      <w:r>
        <w:t xml:space="preserve">   daddy    </w:t>
      </w:r>
      <w:r>
        <w:t xml:space="preserve">   diapers    </w:t>
      </w:r>
      <w:r>
        <w:t xml:space="preserve">   formula    </w:t>
      </w:r>
      <w:r>
        <w:t xml:space="preserve">   lotion    </w:t>
      </w:r>
      <w:r>
        <w:t xml:space="preserve">   mommy    </w:t>
      </w:r>
      <w:r>
        <w:t xml:space="preserve">   naughty    </w:t>
      </w:r>
      <w:r>
        <w:t xml:space="preserve">   nice    </w:t>
      </w:r>
      <w:r>
        <w:t xml:space="preserve">   onsies    </w:t>
      </w:r>
      <w:r>
        <w:t xml:space="preserve">   pacifier    </w:t>
      </w:r>
      <w:r>
        <w:t xml:space="preserve">   rattle    </w:t>
      </w:r>
      <w:r>
        <w:t xml:space="preserve">   shower    </w:t>
      </w:r>
      <w:r>
        <w:t xml:space="preserve">   sleepers    </w:t>
      </w:r>
      <w:r>
        <w:t xml:space="preserve">   twins    </w:t>
      </w:r>
      <w:r>
        <w:t xml:space="preserve">   Zoe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shower </dc:title>
  <dcterms:created xsi:type="dcterms:W3CDTF">2021-10-11T01:49:31Z</dcterms:created>
  <dcterms:modified xsi:type="dcterms:W3CDTF">2021-10-11T01:49:31Z</dcterms:modified>
</cp:coreProperties>
</file>