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back to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art    </w:t>
      </w:r>
      <w:r>
        <w:t xml:space="preserve">   bureau    </w:t>
      </w:r>
      <w:r>
        <w:t xml:space="preserve">   cahier    </w:t>
      </w:r>
      <w:r>
        <w:t xml:space="preserve">   calcul    </w:t>
      </w:r>
      <w:r>
        <w:t xml:space="preserve">   camarade    </w:t>
      </w:r>
      <w:r>
        <w:t xml:space="preserve">   cantine    </w:t>
      </w:r>
      <w:r>
        <w:t xml:space="preserve">   cartable    </w:t>
      </w:r>
      <w:r>
        <w:t xml:space="preserve">   ciseaux    </w:t>
      </w:r>
      <w:r>
        <w:t xml:space="preserve">   colle    </w:t>
      </w:r>
      <w:r>
        <w:t xml:space="preserve">   compas    </w:t>
      </w:r>
      <w:r>
        <w:t xml:space="preserve">   cours    </w:t>
      </w:r>
      <w:r>
        <w:t xml:space="preserve">   craie    </w:t>
      </w:r>
      <w:r>
        <w:t xml:space="preserve">   crayon    </w:t>
      </w:r>
      <w:r>
        <w:t xml:space="preserve">   dictee    </w:t>
      </w:r>
      <w:r>
        <w:t xml:space="preserve">   ecole    </w:t>
      </w:r>
      <w:r>
        <w:t xml:space="preserve">   equerre    </w:t>
      </w:r>
      <w:r>
        <w:t xml:space="preserve">   geographie    </w:t>
      </w:r>
      <w:r>
        <w:t xml:space="preserve">   histoire    </w:t>
      </w:r>
      <w:r>
        <w:t xml:space="preserve">   instituteur    </w:t>
      </w:r>
      <w:r>
        <w:t xml:space="preserve">   lecture    </w:t>
      </w:r>
      <w:r>
        <w:t xml:space="preserve">   livre    </w:t>
      </w:r>
      <w:r>
        <w:t xml:space="preserve">   maitresse    </w:t>
      </w:r>
      <w:r>
        <w:t xml:space="preserve">   maths    </w:t>
      </w:r>
      <w:r>
        <w:t xml:space="preserve">   pupitre    </w:t>
      </w:r>
      <w:r>
        <w:t xml:space="preserve">   recreation    </w:t>
      </w:r>
      <w:r>
        <w:t xml:space="preserve">   regle    </w:t>
      </w:r>
      <w:r>
        <w:t xml:space="preserve">   stylo    </w:t>
      </w:r>
      <w:r>
        <w:t xml:space="preserve">   tableau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school</dc:title>
  <dcterms:created xsi:type="dcterms:W3CDTF">2021-10-11T01:51:58Z</dcterms:created>
  <dcterms:modified xsi:type="dcterms:W3CDTF">2021-10-11T01:51:58Z</dcterms:modified>
</cp:coreProperties>
</file>