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bed time    </w:t>
      </w:r>
      <w:r>
        <w:t xml:space="preserve">   vpa    </w:t>
      </w:r>
      <w:r>
        <w:t xml:space="preserve">   Tim    </w:t>
      </w:r>
      <w:r>
        <w:t xml:space="preserve">   Summer    </w:t>
      </w:r>
      <w:r>
        <w:t xml:space="preserve">   school    </w:t>
      </w:r>
      <w:r>
        <w:t xml:space="preserve">   quiz    </w:t>
      </w:r>
      <w:r>
        <w:t xml:space="preserve">   pencils    </w:t>
      </w:r>
      <w:r>
        <w:t xml:space="preserve">   paper    </w:t>
      </w:r>
      <w:r>
        <w:t xml:space="preserve">   new shoes    </w:t>
      </w:r>
      <w:r>
        <w:t xml:space="preserve">   Mrs Redinger    </w:t>
      </w:r>
      <w:r>
        <w:t xml:space="preserve">   Mrs Bruner    </w:t>
      </w:r>
      <w:r>
        <w:t xml:space="preserve">   Mr Moran    </w:t>
      </w:r>
      <w:r>
        <w:t xml:space="preserve">   markers    </w:t>
      </w:r>
      <w:r>
        <w:t xml:space="preserve">   Luke    </w:t>
      </w:r>
      <w:r>
        <w:t xml:space="preserve">   gym class    </w:t>
      </w:r>
      <w:r>
        <w:t xml:space="preserve">   eraser    </w:t>
      </w:r>
      <w:r>
        <w:t xml:space="preserve">   Conner    </w:t>
      </w:r>
      <w:r>
        <w:t xml:space="preserve">   Brooks    </w:t>
      </w:r>
      <w:r>
        <w:t xml:space="preserve">   bell    </w:t>
      </w:r>
      <w:r>
        <w:t xml:space="preserve">   vacation    </w:t>
      </w:r>
      <w:r>
        <w:t xml:space="preserve">   test    </w:t>
      </w:r>
      <w:r>
        <w:t xml:space="preserve">   spelling    </w:t>
      </w:r>
      <w:r>
        <w:t xml:space="preserve">   ruler    </w:t>
      </w:r>
      <w:r>
        <w:t xml:space="preserve">   playground    </w:t>
      </w:r>
      <w:r>
        <w:t xml:space="preserve">   pen    </w:t>
      </w:r>
      <w:r>
        <w:t xml:space="preserve">   paints    </w:t>
      </w:r>
      <w:r>
        <w:t xml:space="preserve">   new clothes    </w:t>
      </w:r>
      <w:r>
        <w:t xml:space="preserve">   Mrs Kasubowski    </w:t>
      </w:r>
      <w:r>
        <w:t xml:space="preserve">   Mr Rizzo    </w:t>
      </w:r>
      <w:r>
        <w:t xml:space="preserve">   Mr Mckee    </w:t>
      </w:r>
      <w:r>
        <w:t xml:space="preserve">   Marck C    </w:t>
      </w:r>
      <w:r>
        <w:t xml:space="preserve">   Indiana    </w:t>
      </w:r>
      <w:r>
        <w:t xml:space="preserve">   friends    </w:t>
      </w:r>
      <w:r>
        <w:t xml:space="preserve">   Eisenhower    </w:t>
      </w:r>
      <w:r>
        <w:t xml:space="preserve">   computer    </w:t>
      </w:r>
      <w:r>
        <w:t xml:space="preserve">   books    </w:t>
      </w:r>
      <w:r>
        <w:t xml:space="preserve">   Brock    </w:t>
      </w:r>
      <w:r>
        <w:t xml:space="preserve">   back pack    </w:t>
      </w:r>
      <w:r>
        <w:t xml:space="preserve">   time out    </w:t>
      </w:r>
      <w:r>
        <w:t xml:space="preserve">   teachers    </w:t>
      </w:r>
      <w:r>
        <w:t xml:space="preserve">   snowday    </w:t>
      </w:r>
      <w:r>
        <w:t xml:space="preserve">   reading    </w:t>
      </w:r>
      <w:r>
        <w:t xml:space="preserve">   pictures    </w:t>
      </w:r>
      <w:r>
        <w:t xml:space="preserve">   Payne    </w:t>
      </w:r>
      <w:r>
        <w:t xml:space="preserve">   note book    </w:t>
      </w:r>
      <w:r>
        <w:t xml:space="preserve">   music    </w:t>
      </w:r>
      <w:r>
        <w:t xml:space="preserve">   Mrs Carr    </w:t>
      </w:r>
      <w:r>
        <w:t xml:space="preserve">   Mr Rado    </w:t>
      </w:r>
      <w:r>
        <w:t xml:space="preserve">   math    </w:t>
      </w:r>
      <w:r>
        <w:t xml:space="preserve">   lunch    </w:t>
      </w:r>
      <w:r>
        <w:t xml:space="preserve">   homework    </w:t>
      </w:r>
      <w:r>
        <w:t xml:space="preserve">   flag    </w:t>
      </w:r>
      <w:r>
        <w:t xml:space="preserve">   art    </w:t>
      </w:r>
      <w:r>
        <w:t xml:space="preserve">   desks    </w:t>
      </w:r>
      <w:r>
        <w:t xml:space="preserve">   bus    </w:t>
      </w:r>
      <w:r>
        <w:t xml:space="preserve">   Ben Franklin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2021-10-11T01:51:38Z</dcterms:created>
  <dcterms:modified xsi:type="dcterms:W3CDTF">2021-10-11T01:51:38Z</dcterms:modified>
</cp:coreProperties>
</file>