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school word search-easy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fun    </w:t>
      </w:r>
      <w:r>
        <w:t xml:space="preserve">   recess    </w:t>
      </w:r>
      <w:r>
        <w:t xml:space="preserve">   writing    </w:t>
      </w:r>
      <w:r>
        <w:t xml:space="preserve">   math    </w:t>
      </w:r>
      <w:r>
        <w:t xml:space="preserve">   reading    </w:t>
      </w:r>
      <w:r>
        <w:t xml:space="preserve">   teacher    </w:t>
      </w:r>
      <w:r>
        <w:t xml:space="preserve">   desk    </w:t>
      </w:r>
      <w:r>
        <w:t xml:space="preserve">   crayons    </w:t>
      </w:r>
      <w:r>
        <w:t xml:space="preserve">   pencils    </w:t>
      </w:r>
      <w:r>
        <w:t xml:space="preserve">   books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 word search-easy</dc:title>
  <dcterms:created xsi:type="dcterms:W3CDTF">2021-10-11T01:51:46Z</dcterms:created>
  <dcterms:modified xsi:type="dcterms:W3CDTF">2021-10-11T01:51:46Z</dcterms:modified>
</cp:coreProperties>
</file>