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baking and pastry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pie dough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pie dough with a raw texture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pate sweet tart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filling with added gelatin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fruit filling method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type of flavor filling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crust with woven strips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type of method where crusts banked before filled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fruit filling method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glaze that flow easily but not thin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pate that contain little to no sugar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fruit filling method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pie with a soft filling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if pate sweet tart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and pastry</dc:title>
  <dcterms:created xsi:type="dcterms:W3CDTF">2021-10-11T01:52:47Z</dcterms:created>
  <dcterms:modified xsi:type="dcterms:W3CDTF">2021-10-11T01:52:47Z</dcterms:modified>
</cp:coreProperties>
</file>