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popular form of fat used for pie crusts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mealy pie crust is very short and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__ basic types of pie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dough where the fat is cut or rubbed into the flour until the particles are about pea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laminated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perferred fat for laminated dough.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bread that we docked in class.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dough that contains many layers of fat sandwhiched between layers of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piercing or perforating pastry dough before baking in order to allow steam to escape and to avoid blistering.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flaky pie dough is used as a ___ crust on a pie.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dough whee the fat is blended into the flour more throughly; looks like coarse cornmeal.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rich yeast dough containg large amounts of eggs and butter.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terminology </dc:title>
  <dcterms:created xsi:type="dcterms:W3CDTF">2021-10-11T01:53:19Z</dcterms:created>
  <dcterms:modified xsi:type="dcterms:W3CDTF">2021-10-11T01:53:19Z</dcterms:modified>
</cp:coreProperties>
</file>