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baking/culinary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boil    </w:t>
      </w:r>
      <w:r>
        <w:t xml:space="preserve">   blend    </w:t>
      </w:r>
      <w:r>
        <w:t xml:space="preserve">   batter    </w:t>
      </w:r>
      <w:r>
        <w:t xml:space="preserve">   muffin    </w:t>
      </w:r>
      <w:r>
        <w:t xml:space="preserve">   mixer    </w:t>
      </w:r>
      <w:r>
        <w:t xml:space="preserve">   bowl    </w:t>
      </w:r>
      <w:r>
        <w:t xml:space="preserve">   apron    </w:t>
      </w:r>
      <w:r>
        <w:t xml:space="preserve">   vanilla    </w:t>
      </w:r>
      <w:r>
        <w:t xml:space="preserve">   stir    </w:t>
      </w:r>
      <w:r>
        <w:t xml:space="preserve">   sugar    </w:t>
      </w:r>
      <w:r>
        <w:t xml:space="preserve">   pot    </w:t>
      </w:r>
      <w:r>
        <w:t xml:space="preserve">   pan    </w:t>
      </w:r>
      <w:r>
        <w:t xml:space="preserve">   sifting    </w:t>
      </w:r>
      <w:r>
        <w:t xml:space="preserve">   greased    </w:t>
      </w:r>
      <w:r>
        <w:t xml:space="preserve">   yield    </w:t>
      </w:r>
      <w:r>
        <w:t xml:space="preserve">   glaze    </w:t>
      </w:r>
      <w:r>
        <w:t xml:space="preserve">   fondant    </w:t>
      </w:r>
      <w:r>
        <w:t xml:space="preserve">   folding    </w:t>
      </w:r>
      <w:r>
        <w:t xml:space="preserve">   measure    </w:t>
      </w:r>
      <w:r>
        <w:t xml:space="preserve">   scale    </w:t>
      </w:r>
      <w:r>
        <w:t xml:space="preserve">   spatula    </w:t>
      </w:r>
      <w:r>
        <w:t xml:space="preserve">   scaling    </w:t>
      </w:r>
      <w:r>
        <w:t xml:space="preserve">   dipping    </w:t>
      </w:r>
      <w:r>
        <w:t xml:space="preserve">   dough    </w:t>
      </w:r>
      <w:r>
        <w:t xml:space="preserve">   pie    </w:t>
      </w:r>
      <w:r>
        <w:t xml:space="preserve">   crust    </w:t>
      </w:r>
      <w:r>
        <w:t xml:space="preserve">   piping    </w:t>
      </w:r>
      <w:r>
        <w:t xml:space="preserve">   milk    </w:t>
      </w:r>
      <w:r>
        <w:t xml:space="preserve">   peel    </w:t>
      </w:r>
      <w:r>
        <w:t xml:space="preserve">   caramel    </w:t>
      </w:r>
      <w:r>
        <w:t xml:space="preserve">   fat    </w:t>
      </w:r>
      <w:r>
        <w:t xml:space="preserve">   creaming    </w:t>
      </w:r>
      <w:r>
        <w:t xml:space="preserve">   frosting    </w:t>
      </w:r>
      <w:r>
        <w:t xml:space="preserve">   tart    </w:t>
      </w:r>
      <w:r>
        <w:t xml:space="preserve">   cookie    </w:t>
      </w:r>
      <w:r>
        <w:t xml:space="preserve">   icing    </w:t>
      </w:r>
      <w:r>
        <w:t xml:space="preserve">   cut    </w:t>
      </w:r>
      <w:r>
        <w:t xml:space="preserve">   zest    </w:t>
      </w:r>
      <w:r>
        <w:t xml:space="preserve">   whipping    </w:t>
      </w:r>
      <w:r>
        <w:t xml:space="preserve">   beating    </w:t>
      </w:r>
      <w:r>
        <w:t xml:space="preserve">   temperature    </w:t>
      </w:r>
      <w:r>
        <w:t xml:space="preserve">   sprinkle    </w:t>
      </w:r>
      <w:r>
        <w:t xml:space="preserve">   bread    </w:t>
      </w:r>
      <w:r>
        <w:t xml:space="preserve">   proof    </w:t>
      </w:r>
      <w:r>
        <w:t xml:space="preserve">   pastry    </w:t>
      </w:r>
      <w:r>
        <w:t xml:space="preserve">   oils    </w:t>
      </w:r>
      <w:r>
        <w:t xml:space="preserve">   mixing    </w:t>
      </w:r>
      <w:r>
        <w:t xml:space="preserve">   melt    </w:t>
      </w:r>
      <w:r>
        <w:t xml:space="preserve">   kneading    </w:t>
      </w:r>
      <w:r>
        <w:t xml:space="preserve">   eggs    </w:t>
      </w:r>
      <w:r>
        <w:t xml:space="preserve">   oven    </w:t>
      </w:r>
      <w:r>
        <w:t xml:space="preserve">   combine    </w:t>
      </w:r>
      <w:r>
        <w:t xml:space="preserve">   cupcake    </w:t>
      </w:r>
      <w:r>
        <w:t xml:space="preserve">   whisk    </w:t>
      </w:r>
      <w:r>
        <w:t xml:space="preserve">   flour    </w:t>
      </w:r>
      <w:r>
        <w:t xml:space="preserve">   bake    </w:t>
      </w:r>
      <w:r>
        <w:t xml:space="preserve">   cake    </w:t>
      </w:r>
      <w:r>
        <w:t xml:space="preserve">   chocolate    </w:t>
      </w:r>
      <w:r>
        <w:t xml:space="preserve">   butter    </w:t>
      </w:r>
      <w:r>
        <w:t xml:space="preserve">   baking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baking/culinary</dc:title>
  <dcterms:created xsi:type="dcterms:W3CDTF">2021-10-11T01:53:32Z</dcterms:created>
  <dcterms:modified xsi:type="dcterms:W3CDTF">2021-10-11T01:53:32Z</dcterms:modified>
</cp:coreProperties>
</file>