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 on it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balance of an account    </w:t>
      </w:r>
      <w:r>
        <w:t xml:space="preserve">   term of a loan    </w:t>
      </w:r>
      <w:r>
        <w:t xml:space="preserve">   money marketing account    </w:t>
      </w:r>
      <w:r>
        <w:t xml:space="preserve">   overdraft    </w:t>
      </w:r>
      <w:r>
        <w:t xml:space="preserve">   mortgage    </w:t>
      </w:r>
      <w:r>
        <w:t xml:space="preserve">   loan    </w:t>
      </w:r>
      <w:r>
        <w:t xml:space="preserve">   withdrawal    </w:t>
      </w:r>
      <w:r>
        <w:t xml:space="preserve">   deposit    </w:t>
      </w:r>
      <w:r>
        <w:t xml:space="preserve">   endorsement    </w:t>
      </w:r>
      <w:r>
        <w:t xml:space="preserve">   check register    </w:t>
      </w:r>
      <w:r>
        <w:t xml:space="preserve">   bank statement    </w:t>
      </w:r>
      <w:r>
        <w:t xml:space="preserve">   checking account    </w:t>
      </w:r>
      <w:r>
        <w:t xml:space="preserve">   savings account    </w:t>
      </w:r>
      <w:r>
        <w:t xml:space="preserve">   budget    </w:t>
      </w:r>
      <w:r>
        <w:t xml:space="preserve">   investment    </w:t>
      </w:r>
      <w:r>
        <w:t xml:space="preserve">   interest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on it word search</dc:title>
  <dcterms:created xsi:type="dcterms:W3CDTF">2021-10-11T01:54:13Z</dcterms:created>
  <dcterms:modified xsi:type="dcterms:W3CDTF">2021-10-11T01:54:13Z</dcterms:modified>
</cp:coreProperties>
</file>