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banking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                   is the annual rate charged for borrowing or earned through an investment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interest calculated on the initial principal and also on the accumulated interest of previous periods of a deposit or loan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thing that is borrowed, especially a sum of money that is expected to be paid back with interest.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amount of money held in a bank account at a given moment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financial institution licensed to receive deposits and give loans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action or business of promoting and selling products or services, including market research and advertising.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money one has saved, especially through a bank or official scheme.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informal record of all deposits to and withdrawals from a given checking account.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action or process of paying someone or something, or of being paid.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part of every hundred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action of withdrawing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arrangement made with a bank where one may deposit and withdraw money is a(n)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amount of money that is given regularly to a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instance of buying or selling something; a business deal.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               is most commonly used to refer to the amount borrowed or the amount still owed on a loan, separate from interest.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check for salary or wages made out to an employee.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current medium of exchange in the form of coins and banknotes; coins and banknotes collectively.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                 is the income return on an investment, such as the interest or dividends received from holding a particular security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printed record of the balance in a bank account and the amounts that have been paid into it and withdrawn from it, issued periodically to the holder of the account.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banking</dc:title>
  <dcterms:created xsi:type="dcterms:W3CDTF">2021-10-11T01:54:22Z</dcterms:created>
  <dcterms:modified xsi:type="dcterms:W3CDTF">2021-10-11T01:54:22Z</dcterms:modified>
</cp:coreProperties>
</file>