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rt    </w:t>
      </w:r>
      <w:r>
        <w:t xml:space="preserve">    first base    </w:t>
      </w:r>
      <w:r>
        <w:t xml:space="preserve">    triple    </w:t>
      </w:r>
      <w:r>
        <w:t xml:space="preserve">   batters box    </w:t>
      </w:r>
      <w:r>
        <w:t xml:space="preserve">   double    </w:t>
      </w:r>
      <w:r>
        <w:t xml:space="preserve">   dugout    </w:t>
      </w:r>
      <w:r>
        <w:t xml:space="preserve">   home plate    </w:t>
      </w:r>
      <w:r>
        <w:t xml:space="preserve">   homer    </w:t>
      </w:r>
      <w:r>
        <w:t xml:space="preserve">   homerun    </w:t>
      </w:r>
      <w:r>
        <w:t xml:space="preserve">   pitchers mound    </w:t>
      </w:r>
      <w:r>
        <w:t xml:space="preserve">   scoreboard    </w:t>
      </w:r>
      <w:r>
        <w:t xml:space="preserve">   second base     </w:t>
      </w:r>
      <w:r>
        <w:t xml:space="preserve">   single    </w:t>
      </w:r>
      <w:r>
        <w:t xml:space="preserve">   third base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</dc:title>
  <dcterms:created xsi:type="dcterms:W3CDTF">2021-10-11T01:55:55Z</dcterms:created>
  <dcterms:modified xsi:type="dcterms:W3CDTF">2021-10-11T01:55:55Z</dcterms:modified>
</cp:coreProperties>
</file>