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ball park    </w:t>
      </w:r>
      <w:r>
        <w:t xml:space="preserve">   dugout    </w:t>
      </w:r>
      <w:r>
        <w:t xml:space="preserve">   sanchez    </w:t>
      </w:r>
      <w:r>
        <w:t xml:space="preserve">   iglesias    </w:t>
      </w:r>
      <w:r>
        <w:t xml:space="preserve">   innings    </w:t>
      </w:r>
      <w:r>
        <w:t xml:space="preserve">   hamilton    </w:t>
      </w:r>
      <w:r>
        <w:t xml:space="preserve">   umpires    </w:t>
      </w:r>
      <w:r>
        <w:t xml:space="preserve">   bases    </w:t>
      </w:r>
      <w:r>
        <w:t xml:space="preserve">   helmet    </w:t>
      </w:r>
      <w:r>
        <w:t xml:space="preserve">   bat    </w:t>
      </w:r>
      <w:r>
        <w:t xml:space="preserve">   ball    </w:t>
      </w:r>
      <w:r>
        <w:t xml:space="preserve">   glove    </w:t>
      </w:r>
      <w:r>
        <w:t xml:space="preserve">   short stop    </w:t>
      </w:r>
      <w:r>
        <w:t xml:space="preserve">   catcher    </w:t>
      </w:r>
      <w:r>
        <w:t xml:space="preserve">   pitcher    </w:t>
      </w:r>
      <w:r>
        <w:t xml:space="preserve">   batter    </w:t>
      </w:r>
      <w:r>
        <w:t xml:space="preserve">   babe ruth    </w:t>
      </w:r>
      <w:r>
        <w:t xml:space="preserve">   rangers    </w:t>
      </w:r>
      <w:r>
        <w:t xml:space="preserve">   tigers    </w:t>
      </w:r>
      <w:r>
        <w:t xml:space="preserve">   fielder    </w:t>
      </w:r>
      <w:r>
        <w:t xml:space="preserve">   cabrera    </w:t>
      </w:r>
      <w:r>
        <w:t xml:space="preserve">   miggy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2021-10-11T01:56:05Z</dcterms:created>
  <dcterms:modified xsi:type="dcterms:W3CDTF">2021-10-11T01:56:05Z</dcterms:modified>
</cp:coreProperties>
</file>