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Angels    </w:t>
      </w:r>
      <w:r>
        <w:t xml:space="preserve">   Astros    </w:t>
      </w:r>
      <w:r>
        <w:t xml:space="preserve">   Athletics    </w:t>
      </w:r>
      <w:r>
        <w:t xml:space="preserve">   Cardinals    </w:t>
      </w:r>
      <w:r>
        <w:t xml:space="preserve">   Dodgers    </w:t>
      </w:r>
      <w:r>
        <w:t xml:space="preserve">   Giants    </w:t>
      </w:r>
      <w:r>
        <w:t xml:space="preserve">   Indians    </w:t>
      </w:r>
      <w:r>
        <w:t xml:space="preserve">   Mariners    </w:t>
      </w:r>
      <w:r>
        <w:t xml:space="preserve">   Orioles    </w:t>
      </w:r>
      <w:r>
        <w:t xml:space="preserve">   Philles    </w:t>
      </w:r>
      <w:r>
        <w:t xml:space="preserve">   pirates    </w:t>
      </w:r>
      <w:r>
        <w:t xml:space="preserve">   Redsox    </w:t>
      </w:r>
      <w:r>
        <w:t xml:space="preserve">   Royols    </w:t>
      </w:r>
      <w:r>
        <w:t xml:space="preserve">   Tigers    </w:t>
      </w:r>
      <w:r>
        <w:t xml:space="preserve">   Twins    </w:t>
      </w:r>
      <w:r>
        <w:t xml:space="preserve">   Whitesox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2021-10-11T01:56:21Z</dcterms:created>
  <dcterms:modified xsi:type="dcterms:W3CDTF">2021-10-11T01:56:21Z</dcterms:modified>
</cp:coreProperties>
</file>