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astros    </w:t>
      </w:r>
      <w:r>
        <w:t xml:space="preserve">   athletics    </w:t>
      </w:r>
      <w:r>
        <w:t xml:space="preserve">   blue jays    </w:t>
      </w:r>
      <w:r>
        <w:t xml:space="preserve">   braves    </w:t>
      </w:r>
      <w:r>
        <w:t xml:space="preserve">   brewers     </w:t>
      </w:r>
      <w:r>
        <w:t xml:space="preserve">   cubs    </w:t>
      </w:r>
      <w:r>
        <w:t xml:space="preserve">   diamondbacks    </w:t>
      </w:r>
      <w:r>
        <w:t xml:space="preserve">   dodgers     </w:t>
      </w:r>
      <w:r>
        <w:t xml:space="preserve">   giants    </w:t>
      </w:r>
      <w:r>
        <w:t xml:space="preserve">   indians    </w:t>
      </w:r>
      <w:r>
        <w:t xml:space="preserve">   mariners    </w:t>
      </w:r>
      <w:r>
        <w:t xml:space="preserve">   marlins    </w:t>
      </w:r>
      <w:r>
        <w:t xml:space="preserve">   mets    </w:t>
      </w:r>
      <w:r>
        <w:t xml:space="preserve">   nationals    </w:t>
      </w:r>
      <w:r>
        <w:t xml:space="preserve">   NY yankees    </w:t>
      </w:r>
      <w:r>
        <w:t xml:space="preserve">   orioles    </w:t>
      </w:r>
      <w:r>
        <w:t xml:space="preserve">   padres    </w:t>
      </w:r>
      <w:r>
        <w:t xml:space="preserve">   phillies    </w:t>
      </w:r>
      <w:r>
        <w:t xml:space="preserve">   pirates    </w:t>
      </w:r>
      <w:r>
        <w:t xml:space="preserve">   rangers    </w:t>
      </w:r>
      <w:r>
        <w:t xml:space="preserve">   red sox    </w:t>
      </w:r>
      <w:r>
        <w:t xml:space="preserve">   reds    </w:t>
      </w:r>
      <w:r>
        <w:t xml:space="preserve">   rockies     </w:t>
      </w:r>
      <w:r>
        <w:t xml:space="preserve">   royals    </w:t>
      </w:r>
      <w:r>
        <w:t xml:space="preserve">   st louis cardnals     </w:t>
      </w:r>
      <w:r>
        <w:t xml:space="preserve">   tampa bay rays    </w:t>
      </w:r>
      <w:r>
        <w:t xml:space="preserve">   twins    </w:t>
      </w:r>
      <w:r>
        <w:t xml:space="preserve">   white sox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2021-10-11T01:56:08Z</dcterms:created>
  <dcterms:modified xsi:type="dcterms:W3CDTF">2021-10-11T01:56:08Z</dcterms:modified>
</cp:coreProperties>
</file>