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basic KOTLC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girl of many floods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Sophie's best friend and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feminine but tough vanisher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Sophie's cognate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petite and feisty pyrokinetic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Prentice's 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project moonlark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somewhat obnoxious empath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Biana's former BFF who manifests as a psonipath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wayward and shade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prankster from a terrible family that is very proud of his hair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KOTLC characters</dc:title>
  <dcterms:created xsi:type="dcterms:W3CDTF">2021-10-11T01:58:04Z</dcterms:created>
  <dcterms:modified xsi:type="dcterms:W3CDTF">2021-10-11T01:58:04Z</dcterms:modified>
</cp:coreProperties>
</file>