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basic economic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refers to financial wealth, especially that used to start or maintain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freedom to enter into a transaction in the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natural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short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describes utility you get for adding one more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giving someone only one one or two tasks to focus rather than several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logical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describes the utility you get for adding one more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loss of potential gain from other alternatives when one alternative is chosen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focusing on what you or other factors of production do best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compromise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willingness to take a financial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distribution of a limited quantity resources over various time periods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curve depicting all maximum output possibilities for two goods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economic terms</dc:title>
  <dcterms:created xsi:type="dcterms:W3CDTF">2021-10-11T01:56:53Z</dcterms:created>
  <dcterms:modified xsi:type="dcterms:W3CDTF">2021-10-11T01:56:53Z</dcterms:modified>
</cp:coreProperties>
</file>