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assist    </w:t>
      </w:r>
      <w:r>
        <w:t xml:space="preserve">   bank    </w:t>
      </w:r>
      <w:r>
        <w:t xml:space="preserve">   buzzer    </w:t>
      </w:r>
      <w:r>
        <w:t xml:space="preserve">   buzzerbeater    </w:t>
      </w:r>
      <w:r>
        <w:t xml:space="preserve">   charge    </w:t>
      </w:r>
      <w:r>
        <w:t xml:space="preserve">   coach    </w:t>
      </w:r>
      <w:r>
        <w:t xml:space="preserve">   defeat    </w:t>
      </w:r>
      <w:r>
        <w:t xml:space="preserve">   defense    </w:t>
      </w:r>
      <w:r>
        <w:t xml:space="preserve">   dribble    </w:t>
      </w:r>
      <w:r>
        <w:t xml:space="preserve">   fans    </w:t>
      </w:r>
      <w:r>
        <w:t xml:space="preserve">   feildgoal    </w:t>
      </w:r>
      <w:r>
        <w:t xml:space="preserve">   foul    </w:t>
      </w:r>
      <w:r>
        <w:t xml:space="preserve">   freethrow    </w:t>
      </w:r>
      <w:r>
        <w:t xml:space="preserve">   guard    </w:t>
      </w:r>
      <w:r>
        <w:t xml:space="preserve">   intentional    </w:t>
      </w:r>
      <w:r>
        <w:t xml:space="preserve">   offense    </w:t>
      </w:r>
      <w:r>
        <w:t xml:space="preserve">   overtime    </w:t>
      </w:r>
      <w:r>
        <w:t xml:space="preserve">   pass    </w:t>
      </w:r>
      <w:r>
        <w:t xml:space="preserve">   pivit    </w:t>
      </w:r>
      <w:r>
        <w:t xml:space="preserve">   post    </w:t>
      </w:r>
      <w:r>
        <w:t xml:space="preserve">   rebound    </w:t>
      </w:r>
      <w:r>
        <w:t xml:space="preserve">   referee    </w:t>
      </w:r>
      <w:r>
        <w:t xml:space="preserve">   shoot    </w:t>
      </w:r>
      <w:r>
        <w:t xml:space="preserve">   steal    </w:t>
      </w:r>
      <w:r>
        <w:t xml:space="preserve">   swoosh    </w:t>
      </w:r>
      <w:r>
        <w:t xml:space="preserve">   team    </w:t>
      </w:r>
      <w:r>
        <w:t xml:space="preserve">   teammate    </w:t>
      </w:r>
      <w:r>
        <w:t xml:space="preserve">   technical    </w:t>
      </w:r>
      <w:r>
        <w:t xml:space="preserve">   three    </w:t>
      </w:r>
      <w:r>
        <w:t xml:space="preserve">   tournament    </w:t>
      </w:r>
      <w:r>
        <w:t xml:space="preserve">   win    </w:t>
      </w:r>
      <w:r>
        <w:t xml:space="preserve">   wing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</dc:title>
  <dcterms:created xsi:type="dcterms:W3CDTF">2021-10-11T01:57:39Z</dcterms:created>
  <dcterms:modified xsi:type="dcterms:W3CDTF">2021-10-11T01:57:39Z</dcterms:modified>
</cp:coreProperties>
</file>