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three pointer    </w:t>
      </w:r>
      <w:r>
        <w:t xml:space="preserve">   two pointer    </w:t>
      </w:r>
      <w:r>
        <w:t xml:space="preserve">   dunk champion    </w:t>
      </w:r>
      <w:r>
        <w:t xml:space="preserve">   all star weekend    </w:t>
      </w:r>
      <w:r>
        <w:t xml:space="preserve">   champions    </w:t>
      </w:r>
      <w:r>
        <w:t xml:space="preserve">   bulls    </w:t>
      </w:r>
      <w:r>
        <w:t xml:space="preserve">   warriors    </w:t>
      </w:r>
      <w:r>
        <w:t xml:space="preserve">   cavs    </w:t>
      </w:r>
      <w:r>
        <w:t xml:space="preserve">   steal    </w:t>
      </w:r>
      <w:r>
        <w:t xml:space="preserve">   contract    </w:t>
      </w:r>
      <w:r>
        <w:t xml:space="preserve">   block    </w:t>
      </w:r>
      <w:r>
        <w:t xml:space="preserve">   walk    </w:t>
      </w:r>
      <w:r>
        <w:t xml:space="preserve">   james harden    </w:t>
      </w:r>
      <w:r>
        <w:t xml:space="preserve">   spud webb    </w:t>
      </w:r>
      <w:r>
        <w:t xml:space="preserve">   lebron james    </w:t>
      </w:r>
      <w:r>
        <w:t xml:space="preserve">   michael jordan    </w:t>
      </w:r>
      <w:r>
        <w:t xml:space="preserve">   dunk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terms:created xsi:type="dcterms:W3CDTF">2021-10-11T01:57:57Z</dcterms:created>
  <dcterms:modified xsi:type="dcterms:W3CDTF">2021-10-11T01:57:57Z</dcterms:modified>
</cp:coreProperties>
</file>