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baskin robbins 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caramel turtle truffle    </w:t>
      </w:r>
      <w:r>
        <w:t xml:space="preserve">   jamoca    </w:t>
      </w:r>
      <w:r>
        <w:t xml:space="preserve">   miami vice    </w:t>
      </w:r>
      <w:r>
        <w:t xml:space="preserve">   love potion    </w:t>
      </w:r>
      <w:r>
        <w:t xml:space="preserve">   new york cheesecake    </w:t>
      </w:r>
      <w:r>
        <w:t xml:space="preserve">   pistachio almond    </w:t>
      </w:r>
      <w:r>
        <w:t xml:space="preserve">   pralines and cream    </w:t>
      </w:r>
      <w:r>
        <w:t xml:space="preserve">   wild and reckless    </w:t>
      </w:r>
      <w:r>
        <w:t xml:space="preserve">   pink bubblegum    </w:t>
      </w:r>
      <w:r>
        <w:t xml:space="preserve">   rocky road    </w:t>
      </w:r>
      <w:r>
        <w:t xml:space="preserve">   icing on the cake    </w:t>
      </w:r>
      <w:r>
        <w:t xml:space="preserve">   horchata ice    </w:t>
      </w:r>
      <w:r>
        <w:t xml:space="preserve">   green tea    </w:t>
      </w:r>
      <w:r>
        <w:t xml:space="preserve">   gold medal ribbon    </w:t>
      </w:r>
      <w:r>
        <w:t xml:space="preserve">   vanilla    </w:t>
      </w:r>
      <w:r>
        <w:t xml:space="preserve">   daiquiri ice    </w:t>
      </w:r>
      <w:r>
        <w:t xml:space="preserve">   creole cream cheese    </w:t>
      </w:r>
      <w:r>
        <w:t xml:space="preserve">   cotton candy    </w:t>
      </w:r>
      <w:r>
        <w:t xml:space="preserve">   chocolate mousse royale    </w:t>
      </w:r>
      <w:r>
        <w:t xml:space="preserve">   chocolate    </w:t>
      </w:r>
      <w:r>
        <w:t xml:space="preserve">   chocolate fudge    </w:t>
      </w:r>
      <w:r>
        <w:t xml:space="preserve">   chocolate chip    </w:t>
      </w:r>
      <w:r>
        <w:t xml:space="preserve">   chocolate almond    </w:t>
      </w:r>
      <w:r>
        <w:t xml:space="preserve">   cherries jubilee    </w:t>
      </w:r>
      <w:r>
        <w:t xml:space="preserve">   bourbon street pecan pie    </w:t>
      </w:r>
      <w:r>
        <w:t xml:space="preserve">   black walnut    </w:t>
      </w:r>
      <w:r>
        <w:t xml:space="preserve">   baseball nut    </w:t>
      </w:r>
      <w:r>
        <w:t xml:space="preserve">   bananas and strawberries    </w:t>
      </w:r>
      <w:r>
        <w:t xml:space="preserve">   blueberry muffin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baskin robbins flavors</dc:title>
  <dcterms:created xsi:type="dcterms:W3CDTF">2021-10-11T01:58:52Z</dcterms:created>
  <dcterms:modified xsi:type="dcterms:W3CDTF">2021-10-11T01:58:52Z</dcterms:modified>
</cp:coreProperties>
</file>