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bathroom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shower    </w:t>
      </w:r>
      <w:r>
        <w:t xml:space="preserve">   razor    </w:t>
      </w:r>
      <w:r>
        <w:t xml:space="preserve">   mouthwash    </w:t>
      </w:r>
      <w:r>
        <w:t xml:space="preserve">   mirror    </w:t>
      </w:r>
      <w:r>
        <w:t xml:space="preserve">   lotion    </w:t>
      </w:r>
      <w:r>
        <w:t xml:space="preserve">   flush    </w:t>
      </w:r>
      <w:r>
        <w:t xml:space="preserve">   floss    </w:t>
      </w:r>
      <w:r>
        <w:t xml:space="preserve">   family    </w:t>
      </w:r>
      <w:r>
        <w:t xml:space="preserve">   deodorant    </w:t>
      </w:r>
      <w:r>
        <w:t xml:space="preserve">   bodywash    </w:t>
      </w:r>
      <w:r>
        <w:t xml:space="preserve">   bathtub    </w:t>
      </w:r>
      <w:r>
        <w:t xml:space="preserve">   smile    </w:t>
      </w:r>
      <w:r>
        <w:t xml:space="preserve">   soap    </w:t>
      </w:r>
      <w:r>
        <w:t xml:space="preserve">   sink    </w:t>
      </w:r>
      <w:r>
        <w:t xml:space="preserve">   toothbrush    </w:t>
      </w:r>
      <w:r>
        <w:t xml:space="preserve">   toiletpaper    </w:t>
      </w:r>
      <w:r>
        <w:t xml:space="preserve">   loofa    </w:t>
      </w:r>
      <w:r>
        <w:t xml:space="preserve">   towel    </w:t>
      </w:r>
      <w:r>
        <w:t xml:space="preserve">   comb    </w:t>
      </w:r>
      <w:r>
        <w:t xml:space="preserve">   hairbrush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bathroom</dc:title>
  <dcterms:created xsi:type="dcterms:W3CDTF">2021-10-11T01:59:19Z</dcterms:created>
  <dcterms:modified xsi:type="dcterms:W3CDTF">2021-10-11T01:59:19Z</dcterms:modified>
</cp:coreProperties>
</file>