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batman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two faced    </w:t>
      </w:r>
      <w:r>
        <w:t xml:space="preserve">   riddler    </w:t>
      </w:r>
      <w:r>
        <w:t xml:space="preserve">   Mr. Penguin    </w:t>
      </w:r>
      <w:r>
        <w:t xml:space="preserve">   bat signal    </w:t>
      </w:r>
      <w:r>
        <w:t xml:space="preserve">   jail    </w:t>
      </w:r>
      <w:r>
        <w:t xml:space="preserve">   prison    </w:t>
      </w:r>
      <w:r>
        <w:t xml:space="preserve">   Asylum    </w:t>
      </w:r>
      <w:r>
        <w:t xml:space="preserve">   Harley Quinn    </w:t>
      </w:r>
      <w:r>
        <w:t xml:space="preserve">   joker    </w:t>
      </w:r>
      <w:r>
        <w:t xml:space="preserve">   super hero    </w:t>
      </w:r>
      <w:r>
        <w:t xml:space="preserve">   orphan    </w:t>
      </w:r>
      <w:r>
        <w:t xml:space="preserve">   mansion    </w:t>
      </w:r>
      <w:r>
        <w:t xml:space="preserve">   bat    </w:t>
      </w:r>
      <w:r>
        <w:t xml:space="preserve">   bat cave    </w:t>
      </w:r>
      <w:r>
        <w:t xml:space="preserve">   bat girl    </w:t>
      </w:r>
      <w:r>
        <w:t xml:space="preserve">   Robin    </w:t>
      </w:r>
      <w:r>
        <w:t xml:space="preserve">   poison ivy    </w:t>
      </w:r>
      <w:r>
        <w:t xml:space="preserve">   bain    </w:t>
      </w:r>
      <w:r>
        <w:t xml:space="preserve">   Mr.Freeze    </w:t>
      </w:r>
      <w:r>
        <w:t xml:space="preserve">   catwoman    </w:t>
      </w:r>
      <w:r>
        <w:t xml:space="preserve">   Alfred    </w:t>
      </w:r>
      <w:r>
        <w:t xml:space="preserve">   batman    </w:t>
      </w:r>
      <w:r>
        <w:t xml:space="preserve">   Bruce Wayne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 </dc:title>
  <dcterms:created xsi:type="dcterms:W3CDTF">2021-10-11T01:58:32Z</dcterms:created>
  <dcterms:modified xsi:type="dcterms:W3CDTF">2021-10-11T01:58:32Z</dcterms:modified>
</cp:coreProperties>
</file>