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batman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Nightwing    </w:t>
      </w:r>
      <w:r>
        <w:t xml:space="preserve">   batgirl    </w:t>
      </w:r>
      <w:r>
        <w:t xml:space="preserve">   Clayface    </w:t>
      </w:r>
      <w:r>
        <w:t xml:space="preserve">   two face    </w:t>
      </w:r>
      <w:r>
        <w:t xml:space="preserve">   Commissioner Gordon    </w:t>
      </w:r>
      <w:r>
        <w:t xml:space="preserve">   red hood    </w:t>
      </w:r>
      <w:r>
        <w:t xml:space="preserve">   Victor Zsasz    </w:t>
      </w:r>
      <w:r>
        <w:t xml:space="preserve">   black mask    </w:t>
      </w:r>
      <w:r>
        <w:t xml:space="preserve">   Scarecrow    </w:t>
      </w:r>
      <w:r>
        <w:t xml:space="preserve">   the riddler    </w:t>
      </w:r>
      <w:r>
        <w:t xml:space="preserve">   Alfred Pennyworth    </w:t>
      </w:r>
      <w:r>
        <w:t xml:space="preserve">   Hugo Strange    </w:t>
      </w:r>
      <w:r>
        <w:t xml:space="preserve">   Mr. Freeze    </w:t>
      </w:r>
      <w:r>
        <w:t xml:space="preserve">   penguin    </w:t>
      </w:r>
      <w:r>
        <w:t xml:space="preserve">   man-bat    </w:t>
      </w:r>
      <w:r>
        <w:t xml:space="preserve">   bane    </w:t>
      </w:r>
      <w:r>
        <w:t xml:space="preserve">   Killer Croc    </w:t>
      </w:r>
      <w:r>
        <w:t xml:space="preserve">   Harley Quinn    </w:t>
      </w:r>
      <w:r>
        <w:t xml:space="preserve">   Catwoman    </w:t>
      </w:r>
      <w:r>
        <w:t xml:space="preserve">   Poison Ivy    </w:t>
      </w:r>
      <w:r>
        <w:t xml:space="preserve">   batman and robin    </w:t>
      </w:r>
      <w:r>
        <w:t xml:space="preserve">   Jocker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 crossword</dc:title>
  <dcterms:created xsi:type="dcterms:W3CDTF">2021-10-11T01:59:03Z</dcterms:created>
  <dcterms:modified xsi:type="dcterms:W3CDTF">2021-10-11T01:59:03Z</dcterms:modified>
</cp:coreProperties>
</file>