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baylee milton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pagar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invierno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money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tener suerte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 precio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close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jacket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los pantalones cortos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think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rojo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blouse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tener frio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verde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blue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to want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shirt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el vistido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winter 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nuevo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yellow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el otono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ugly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la primavera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el euro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to understand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tener razon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ir de compras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la ropa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how much does it (do they) cost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tener calor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estacion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prefer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 dolar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shopping center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tshirt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socks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los zapatos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orange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el sombrero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during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marron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la tienda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negro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it cost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el verano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to begin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baylee milton </dc:title>
  <dcterms:created xsi:type="dcterms:W3CDTF">2021-10-11T01:59:14Z</dcterms:created>
  <dcterms:modified xsi:type="dcterms:W3CDTF">2021-10-11T01:59:14Z</dcterms:modified>
</cp:coreProperties>
</file>