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beanie boos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nadya    </w:t>
      </w:r>
      <w:r>
        <w:t xml:space="preserve">   grapes    </w:t>
      </w:r>
      <w:r>
        <w:t xml:space="preserve">   coconut    </w:t>
      </w:r>
      <w:r>
        <w:t xml:space="preserve">   charming    </w:t>
      </w:r>
      <w:r>
        <w:t xml:space="preserve">   ellie    </w:t>
      </w:r>
      <w:r>
        <w:t xml:space="preserve">   specks    </w:t>
      </w:r>
      <w:r>
        <w:t xml:space="preserve">   fluffy    </w:t>
      </w:r>
      <w:r>
        <w:t xml:space="preserve">   hero    </w:t>
      </w:r>
      <w:r>
        <w:t xml:space="preserve">   miles    </w:t>
      </w:r>
      <w:r>
        <w:t xml:space="preserve">   tasha    </w:t>
      </w:r>
      <w:r>
        <w:t xml:space="preserve">   leona    </w:t>
      </w:r>
      <w:r>
        <w:t xml:space="preserve">   glamor    </w:t>
      </w:r>
      <w:r>
        <w:t xml:space="preserve">   skyhigh    </w:t>
      </w:r>
      <w:r>
        <w:t xml:space="preserve">   twigs    </w:t>
      </w:r>
      <w:r>
        <w:t xml:space="preserve">   safari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beanie boos </dc:title>
  <dcterms:created xsi:type="dcterms:W3CDTF">2021-10-11T02:00:24Z</dcterms:created>
  <dcterms:modified xsi:type="dcterms:W3CDTF">2021-10-11T02:00:24Z</dcterms:modified>
</cp:coreProperties>
</file>