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becca's Childhood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"Attention customers there is a sale at the 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got it 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our elementary school in Shelby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"This show isn't funny"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Crank the old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Our first room theme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Our grandpa shares a name with what religious figure?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Anne of Green Gables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Becca's first church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becca's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 colors are blush and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Grandpa's Moon and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Whose house did we invite ourselves to every 4th?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Southern word to describe unique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was becca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becca give Amanda to cause her to miss the Girl Scout sleepover?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Walter will always cheat you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love you more than my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Best movie to watch while decorating for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Feel the rhythm, feel the rhyme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you need for a mountain day trip?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can never have enough ______.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Color of Zoar's Bible Drill Shirts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Zack Morris' true love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becca's Childhood</dc:title>
  <dcterms:created xsi:type="dcterms:W3CDTF">2021-10-11T02:02:41Z</dcterms:created>
  <dcterms:modified xsi:type="dcterms:W3CDTF">2021-10-11T02:02:41Z</dcterms:modified>
</cp:coreProperties>
</file>