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bedroom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bed    </w:t>
      </w:r>
      <w:r>
        <w:t xml:space="preserve">   blanket    </w:t>
      </w:r>
      <w:r>
        <w:t xml:space="preserve">   carpet    </w:t>
      </w:r>
      <w:r>
        <w:t xml:space="preserve">   ceiling    </w:t>
      </w:r>
      <w:r>
        <w:t xml:space="preserve">   chair    </w:t>
      </w:r>
      <w:r>
        <w:t xml:space="preserve">   curtains    </w:t>
      </w:r>
      <w:r>
        <w:t xml:space="preserve">   door    </w:t>
      </w:r>
      <w:r>
        <w:t xml:space="preserve">   dresser    </w:t>
      </w:r>
      <w:r>
        <w:t xml:space="preserve">   floor    </w:t>
      </w:r>
      <w:r>
        <w:t xml:space="preserve">   hanger    </w:t>
      </w:r>
      <w:r>
        <w:t xml:space="preserve">   headboard    </w:t>
      </w:r>
      <w:r>
        <w:t xml:space="preserve">   lamp    </w:t>
      </w:r>
      <w:r>
        <w:t xml:space="preserve">   matress    </w:t>
      </w:r>
      <w:r>
        <w:t xml:space="preserve">   pillow    </w:t>
      </w:r>
      <w:r>
        <w:t xml:space="preserve">   sheet    </w:t>
      </w:r>
      <w:r>
        <w:t xml:space="preserve">   table    </w:t>
      </w:r>
      <w:r>
        <w:t xml:space="preserve">   wardrobe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bedroom</dc:title>
  <dcterms:created xsi:type="dcterms:W3CDTF">2021-10-11T02:02:50Z</dcterms:created>
  <dcterms:modified xsi:type="dcterms:W3CDTF">2021-10-11T02:02:50Z</dcterms:modified>
</cp:coreProperties>
</file>