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beer trivia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ferments the beer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Style of dark beer developed in London early 18thC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English sailors needed a drink, so this was developed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uses a different type of barley than porter does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beer brewed using warm fermentation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liquid extracted from the mash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slang word for a beer beverage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frothy foam on top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beer brewed &amp; conditioned at low temperature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germinated cereal grain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grain used in making beer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English term for pale ale that varies in colour from gold to dark amber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our hosts today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flowers used to keep beer, aroma, &amp; flavour fresher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slang word for the froth on the beer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90% of your beer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beer trivia</dc:title>
  <dcterms:created xsi:type="dcterms:W3CDTF">2021-11-17T03:32:26Z</dcterms:created>
  <dcterms:modified xsi:type="dcterms:W3CDTF">2021-11-17T03:32:26Z</dcterms:modified>
</cp:coreProperties>
</file>