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beezus and ramona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Beezus used this term to describe Ramona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Beezus feel when her aunt Beatrice came to visit?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character: younger sister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Ramona lock in the bathroom?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Ramona ride around the house?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Ramona say are in the fig newtons?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Ramona have that Beezus wants?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old is Beezus turning when Ramona wrecks her birthday cakes?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Romona loved books about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character: older sister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Beezus and Ramona get places?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Ramona threw a ___________ on a rainy day.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Ramona take a bite of when she was in the basement?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beezus and ramona</dc:title>
  <dcterms:created xsi:type="dcterms:W3CDTF">2021-10-11T02:03:10Z</dcterms:created>
  <dcterms:modified xsi:type="dcterms:W3CDTF">2021-10-11T02:03:10Z</dcterms:modified>
</cp:coreProperties>
</file>