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beginner violin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number of strings on a violin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pegs are found in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Draw this over the strings to make them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sits furthest away from you on the violin.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turn these to tune the violin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strings pass over this and go to the tail 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Bowing to the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part on which your chin can 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bowing to the 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English for pizzicato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beginner violin crossword</dc:title>
  <dcterms:created xsi:type="dcterms:W3CDTF">2021-10-11T02:03:21Z</dcterms:created>
  <dcterms:modified xsi:type="dcterms:W3CDTF">2021-10-11T02:03:21Z</dcterms:modified>
</cp:coreProperties>
</file>