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bens week 5,sort 23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my bed is soft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2 thing 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wiil hit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cost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m a kide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my moth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im shivering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cant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verey nice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wind was crazy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 scold a beer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will hont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post a latter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mostly like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that roll was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i lost some thing then i find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im lost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was in a film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 body i see all the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told you to stop!!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something that is hard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wind is wild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my brain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bens week 5,sort 23</dc:title>
  <dcterms:created xsi:type="dcterms:W3CDTF">2021-11-09T03:46:59Z</dcterms:created>
  <dcterms:modified xsi:type="dcterms:W3CDTF">2021-11-09T03:46:59Z</dcterms:modified>
</cp:coreProperties>
</file>