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bffs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aiden    </w:t>
      </w:r>
      <w:r>
        <w:t xml:space="preserve">   alex    </w:t>
      </w:r>
      <w:r>
        <w:t xml:space="preserve">   ciara    </w:t>
      </w:r>
      <w:r>
        <w:t xml:space="preserve">   clese    </w:t>
      </w:r>
      <w:r>
        <w:t xml:space="preserve">   cris    </w:t>
      </w:r>
      <w:r>
        <w:t xml:space="preserve">   daniela    </w:t>
      </w:r>
      <w:r>
        <w:t xml:space="preserve">   dominic    </w:t>
      </w:r>
      <w:r>
        <w:t xml:space="preserve">   genisese    </w:t>
      </w:r>
      <w:r>
        <w:t xml:space="preserve">   ian    </w:t>
      </w:r>
      <w:r>
        <w:t xml:space="preserve">   kalyn    </w:t>
      </w:r>
      <w:r>
        <w:t xml:space="preserve">   kamryn    </w:t>
      </w:r>
      <w:r>
        <w:t xml:space="preserve">   khierra    </w:t>
      </w:r>
      <w:r>
        <w:t xml:space="preserve">   makenzie    </w:t>
      </w:r>
      <w:r>
        <w:t xml:space="preserve">   ryan    </w:t>
      </w:r>
      <w:r>
        <w:t xml:space="preserve">   sydney    </w:t>
      </w:r>
      <w:r>
        <w:t xml:space="preserve">   yazmeen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bffs</dc:title>
  <dcterms:created xsi:type="dcterms:W3CDTF">2021-10-11T02:05:13Z</dcterms:created>
  <dcterms:modified xsi:type="dcterms:W3CDTF">2021-10-11T02:05:13Z</dcterms:modified>
</cp:coreProperties>
</file>