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best place in the world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number of people who die each year for every 1000 people in the country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 The different ways that people use land , for example, for farms, houses, roads, etc.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rise in population Because the birth rate is higher than the death rate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 the relationship between a site it’s surroundings, such as available natural resources, transportation routes,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physical features of an area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doubling time is the period of time required for a quantity to double in size or value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pattern of where people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 the science of vital and social statistics, as of the births, deaths, diseases, marriages, etc., of populations.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is a statistical measure of the average time an organism is expected to live is a statistical measure of the average time an organism is expected to live is a statistical measure of the average time an organism is expected to live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is the number of people per unit of area,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 The ways in which people organize the land in which they live.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high population in relation to the area that contains. population distribution: the pattern of where people live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official enumeration of the population, with details as to age, sex,occupation,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 the total value of goods produced and services provided in a country during one year.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average amount of money earned in a certain year by a person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percentage of people over 15  in a country that can read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 the number of live births per thousand of population per year.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 place in the world</dc:title>
  <dcterms:created xsi:type="dcterms:W3CDTF">2021-10-11T02:06:21Z</dcterms:created>
  <dcterms:modified xsi:type="dcterms:W3CDTF">2021-10-11T02:06:21Z</dcterms:modified>
</cp:coreProperties>
</file>