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beyoncé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 old girl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her whole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did her and jay get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beyoncé’s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beys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nickname for coachella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beyoncé’s other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bey used to perform in her moms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beychella weekend 1 main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jay’s bday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beys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beys oldest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kelly’s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disney movie she was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before destiny’s child it was_____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beychella weekend 2 main color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beys clothing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visual album on disney+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beyoncé’s husband full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run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beys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dance captain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was she born and raised?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solanges 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old is beyoncé?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beys fan base is called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beys favorite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beys best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2016 visual album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beyoncé </dc:title>
  <dcterms:created xsi:type="dcterms:W3CDTF">2021-10-12T13:57:49Z</dcterms:created>
  <dcterms:modified xsi:type="dcterms:W3CDTF">2021-10-12T13:57:49Z</dcterms:modified>
</cp:coreProperties>
</file>