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bible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]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luke    </w:t>
      </w:r>
      <w:r>
        <w:t xml:space="preserve">   mark    </w:t>
      </w:r>
      <w:r>
        <w:t xml:space="preserve">   matthew]    </w:t>
      </w:r>
      <w:r>
        <w:t xml:space="preserve">   moses    </w:t>
      </w:r>
      <w:r>
        <w:t xml:space="preserve">   noah    </w:t>
      </w:r>
      <w:r>
        <w:t xml:space="preserve">   pork    </w:t>
      </w:r>
      <w:r>
        <w:t xml:space="preserve">   japeth    </w:t>
      </w:r>
      <w:r>
        <w:t xml:space="preserve">   shem    </w:t>
      </w:r>
      <w:r>
        <w:t xml:space="preserve">   ham    </w:t>
      </w:r>
      <w:r>
        <w:t xml:space="preserve">   god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bible word search</dc:title>
  <dcterms:created xsi:type="dcterms:W3CDTF">2021-10-11T02:08:46Z</dcterms:created>
  <dcterms:modified xsi:type="dcterms:W3CDTF">2021-10-11T02:08:46Z</dcterms:modified>
</cp:coreProperties>
</file>