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big Sabbath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unclean soft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had a health vision?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country did our Mission News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lesson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third unclean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Bible book that our lesson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food that you did not know that could be vegan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person called who does not eat meat?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unclean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first Adventist Health Reformer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bacon considered to be a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Mad Cowboy?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food that does not cause heart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Health Food Company?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Famous meat company now producing canned vegetarian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foods does God want us to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unclean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unclean drink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Sabbath crossword</dc:title>
  <dcterms:created xsi:type="dcterms:W3CDTF">2021-10-11T02:12:42Z</dcterms:created>
  <dcterms:modified xsi:type="dcterms:W3CDTF">2021-10-11T02:12:42Z</dcterms:modified>
</cp:coreProperties>
</file>