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bike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Trek    </w:t>
      </w:r>
      <w:r>
        <w:t xml:space="preserve">   Scott    </w:t>
      </w:r>
      <w:r>
        <w:t xml:space="preserve">   Schwinn    </w:t>
      </w:r>
      <w:r>
        <w:t xml:space="preserve">   Mongoose    </w:t>
      </w:r>
      <w:r>
        <w:t xml:space="preserve">   Huffy    </w:t>
      </w:r>
      <w:r>
        <w:t xml:space="preserve">   Cannondale    </w:t>
      </w:r>
      <w:r>
        <w:t xml:space="preserve">   Boneshaker    </w:t>
      </w:r>
      <w:r>
        <w:t xml:space="preserve">   Touring    </w:t>
      </w:r>
      <w:r>
        <w:t xml:space="preserve">   Recumbent    </w:t>
      </w:r>
      <w:r>
        <w:t xml:space="preserve">   Racing    </w:t>
      </w:r>
      <w:r>
        <w:t xml:space="preserve">   Mountain    </w:t>
      </w:r>
      <w:r>
        <w:t xml:space="preserve">   BMX    </w:t>
      </w:r>
      <w:r>
        <w:t xml:space="preserve">   Wheel    </w:t>
      </w:r>
      <w:r>
        <w:t xml:space="preserve">   Tube    </w:t>
      </w:r>
      <w:r>
        <w:t xml:space="preserve">   Tire    </w:t>
      </w:r>
      <w:r>
        <w:t xml:space="preserve">   Spokes    </w:t>
      </w:r>
      <w:r>
        <w:t xml:space="preserve">   Shifter    </w:t>
      </w:r>
      <w:r>
        <w:t xml:space="preserve">   Seat    </w:t>
      </w:r>
      <w:r>
        <w:t xml:space="preserve">   Reflector    </w:t>
      </w:r>
      <w:r>
        <w:t xml:space="preserve">   Pedal    </w:t>
      </w:r>
      <w:r>
        <w:t xml:space="preserve">   Helmet    </w:t>
      </w:r>
      <w:r>
        <w:t xml:space="preserve">   Handlebars    </w:t>
      </w:r>
      <w:r>
        <w:t xml:space="preserve">   Gear    </w:t>
      </w:r>
      <w:r>
        <w:t xml:space="preserve">   Frame    </w:t>
      </w:r>
      <w:r>
        <w:t xml:space="preserve">   Fork    </w:t>
      </w:r>
      <w:r>
        <w:t xml:space="preserve">   Fender    </w:t>
      </w:r>
      <w:r>
        <w:t xml:space="preserve">   Derailleur    </w:t>
      </w:r>
      <w:r>
        <w:t xml:space="preserve">   Cyclist    </w:t>
      </w:r>
      <w:r>
        <w:t xml:space="preserve">   Chain    </w:t>
      </w:r>
      <w:r>
        <w:t xml:space="preserve">   Brakes    </w:t>
      </w:r>
      <w:r>
        <w:t xml:space="preserve">   Bell    </w:t>
      </w:r>
      <w:r>
        <w:t xml:space="preserve">   Basket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bike</dc:title>
  <dcterms:created xsi:type="dcterms:W3CDTF">2021-10-11T02:11:47Z</dcterms:created>
  <dcterms:modified xsi:type="dcterms:W3CDTF">2021-10-11T02:11:47Z</dcterms:modified>
</cp:coreProperties>
</file>