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biking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mountain bike    </w:t>
      </w:r>
      <w:r>
        <w:t xml:space="preserve">   road bike    </w:t>
      </w:r>
      <w:r>
        <w:t xml:space="preserve">   e bike    </w:t>
      </w:r>
      <w:r>
        <w:t xml:space="preserve">   bike    </w:t>
      </w:r>
      <w:r>
        <w:t xml:space="preserve">   muddyfox    </w:t>
      </w:r>
      <w:r>
        <w:t xml:space="preserve">   spezilized    </w:t>
      </w:r>
      <w:r>
        <w:t xml:space="preserve">   cruzers    </w:t>
      </w:r>
      <w:r>
        <w:t xml:space="preserve">   appollo    </w:t>
      </w:r>
      <w:r>
        <w:t xml:space="preserve">   carrera    </w:t>
      </w:r>
      <w:r>
        <w:t xml:space="preserve">   santa cruz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biking </dc:title>
  <dcterms:created xsi:type="dcterms:W3CDTF">2021-11-26T03:37:33Z</dcterms:created>
  <dcterms:modified xsi:type="dcterms:W3CDTF">2021-11-26T03:37:33Z</dcterms:modified>
</cp:coreProperties>
</file>